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1085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5408292849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6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3498682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за пользование суммой займа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1085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6rplc-4">
    <w:name w:val="cat-OrganizationName grp-1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OrganizationNamegrp-16rplc-7">
    <w:name w:val="cat-OrganizationName grp-16 rplc-7"/>
    <w:basedOn w:val="DefaultParagraphFont"/>
  </w:style>
  <w:style w:type="character" w:customStyle="1" w:styleId="cat-FIOgrp-7rplc-8">
    <w:name w:val="cat-FIO grp-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OrganizationNamegrp-16rplc-10">
    <w:name w:val="cat-OrganizationName grp-16 rplc-10"/>
    <w:basedOn w:val="DefaultParagraphFont"/>
  </w:style>
  <w:style w:type="character" w:customStyle="1" w:styleId="cat-Sumgrp-11rplc-11">
    <w:name w:val="cat-Sum grp-11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2rplc-14">
    <w:name w:val="cat-Sum grp-12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FIOgrp-9rplc-19">
    <w:name w:val="cat-FIO grp-9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Dategrp-1rplc-21">
    <w:name w:val="cat-Date grp-1 rplc-21"/>
    <w:basedOn w:val="DefaultParagraphFont"/>
  </w:style>
  <w:style w:type="character" w:customStyle="1" w:styleId="cat-FIOgrp-10rplc-22">
    <w:name w:val="cat-FIO grp-1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